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9E" w:rsidRDefault="003C709E" w:rsidP="00D47078">
      <w:pPr>
        <w:rPr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3239"/>
        <w:gridCol w:w="1430"/>
        <w:gridCol w:w="786"/>
        <w:gridCol w:w="1774"/>
      </w:tblGrid>
      <w:tr w:rsidR="00E823B5" w:rsidRPr="00E4031E">
        <w:trPr>
          <w:trHeight w:val="46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3333FF"/>
            <w:noWrap/>
            <w:vAlign w:val="center"/>
          </w:tcPr>
          <w:p w:rsidR="00E823B5" w:rsidRPr="00076D59" w:rsidRDefault="00E823B5" w:rsidP="00D603BA">
            <w:pPr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076D59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DOCENTES DO 3º CICLO E DO ENSINO SECUNDÁRIO</w:t>
            </w:r>
          </w:p>
        </w:tc>
      </w:tr>
      <w:tr w:rsidR="00E823B5" w:rsidRPr="00E4031E">
        <w:trPr>
          <w:trHeight w:val="128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3333FF"/>
            <w:noWrap/>
            <w:vAlign w:val="center"/>
          </w:tcPr>
          <w:p w:rsidR="00E823B5" w:rsidRPr="00076D59" w:rsidRDefault="003C3009" w:rsidP="00D603B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6D59">
              <w:rPr>
                <w:rFonts w:ascii="Arial" w:hAnsi="Arial" w:cs="Arial"/>
                <w:b/>
                <w:bCs/>
                <w:color w:val="FFFFFF"/>
              </w:rPr>
              <w:t>RELAT</w:t>
            </w:r>
            <w:r w:rsidR="00765FFF" w:rsidRPr="00076D59">
              <w:rPr>
                <w:rFonts w:ascii="Arial" w:hAnsi="Arial" w:cs="Arial"/>
                <w:b/>
                <w:bCs/>
                <w:color w:val="FFFFFF"/>
              </w:rPr>
              <w:t>Ó</w:t>
            </w:r>
            <w:r w:rsidRPr="00076D59">
              <w:rPr>
                <w:rFonts w:ascii="Arial" w:hAnsi="Arial" w:cs="Arial"/>
                <w:b/>
                <w:bCs/>
                <w:color w:val="FFFFFF"/>
              </w:rPr>
              <w:t xml:space="preserve">RIO DE </w:t>
            </w:r>
            <w:r w:rsidR="00E823B5" w:rsidRPr="00076D59">
              <w:rPr>
                <w:rFonts w:ascii="Arial" w:hAnsi="Arial" w:cs="Arial"/>
                <w:b/>
                <w:bCs/>
                <w:color w:val="FFFFFF"/>
              </w:rPr>
              <w:t>AUTO-AVALIAÇÂO</w:t>
            </w:r>
          </w:p>
        </w:tc>
      </w:tr>
      <w:tr w:rsidR="003C3009" w:rsidRPr="00E4031E">
        <w:trPr>
          <w:trHeight w:val="284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009" w:rsidRPr="00016198" w:rsidRDefault="003C3009" w:rsidP="00D603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009">
              <w:rPr>
                <w:rFonts w:ascii="Arial" w:hAnsi="Arial" w:cs="Arial"/>
                <w:b/>
                <w:bCs/>
              </w:rPr>
              <w:t xml:space="preserve">Escola: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009" w:rsidRPr="003C3009" w:rsidRDefault="003C3009" w:rsidP="0083522D">
            <w:pPr>
              <w:rPr>
                <w:rFonts w:ascii="Arial" w:hAnsi="Arial" w:cs="Arial"/>
                <w:b/>
                <w:bCs/>
              </w:rPr>
            </w:pPr>
            <w:r w:rsidRPr="003C3009">
              <w:rPr>
                <w:rFonts w:ascii="Arial" w:hAnsi="Arial" w:cs="Arial"/>
                <w:b/>
                <w:bCs/>
              </w:rPr>
              <w:t>Código:</w:t>
            </w:r>
            <w:r w:rsidRPr="00016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009" w:rsidRPr="00E4031E">
        <w:trPr>
          <w:trHeight w:val="284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009" w:rsidRPr="00016198" w:rsidRDefault="003C3009" w:rsidP="00D603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009">
              <w:rPr>
                <w:rFonts w:ascii="Arial" w:hAnsi="Arial" w:cs="Arial"/>
                <w:b/>
                <w:bCs/>
              </w:rPr>
              <w:t>Nome:</w:t>
            </w:r>
            <w:r w:rsidR="0001619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009" w:rsidRPr="00827125" w:rsidRDefault="003C3009" w:rsidP="003C30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Gr. Recrutamento: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009" w:rsidRPr="00016198" w:rsidRDefault="003C3009" w:rsidP="003C30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C3009">
              <w:rPr>
                <w:rFonts w:ascii="Arial" w:hAnsi="Arial" w:cs="Arial"/>
                <w:b/>
                <w:bCs/>
              </w:rPr>
              <w:t>NIF: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27125" w:rsidRPr="00E4031E">
        <w:trPr>
          <w:trHeight w:val="2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125" w:rsidRPr="00016198" w:rsidRDefault="00827125" w:rsidP="003C30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31E">
              <w:rPr>
                <w:rFonts w:ascii="Arial" w:hAnsi="Arial" w:cs="Arial"/>
                <w:b/>
                <w:bCs/>
              </w:rPr>
              <w:t>Situação Profissional: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7125" w:rsidRPr="00E4031E" w:rsidRDefault="00827125" w:rsidP="00016198">
            <w:pPr>
              <w:jc w:val="right"/>
              <w:rPr>
                <w:rFonts w:ascii="Arial" w:hAnsi="Arial" w:cs="Arial"/>
                <w:b/>
                <w:bCs/>
              </w:rPr>
            </w:pPr>
            <w:r w:rsidRPr="003C3009">
              <w:rPr>
                <w:rFonts w:ascii="Arial" w:hAnsi="Arial" w:cs="Arial"/>
                <w:bCs/>
              </w:rPr>
              <w:t xml:space="preserve">Docente da carreira </w:t>
            </w:r>
            <w:r>
              <w:rPr>
                <w:rFonts w:ascii="Arial" w:hAnsi="Arial" w:cs="Arial"/>
                <w:bCs/>
              </w:rPr>
              <w:sym w:font="Wingdings" w:char="F06F"/>
            </w:r>
            <w:r w:rsidRPr="003C3009"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7125" w:rsidRPr="00E4031E" w:rsidRDefault="00827125" w:rsidP="003C3009">
            <w:pPr>
              <w:rPr>
                <w:rFonts w:ascii="Arial" w:hAnsi="Arial" w:cs="Arial"/>
                <w:b/>
                <w:bCs/>
              </w:rPr>
            </w:pPr>
            <w:r w:rsidRPr="003C3009">
              <w:rPr>
                <w:rFonts w:ascii="Arial" w:hAnsi="Arial" w:cs="Arial"/>
                <w:bCs/>
              </w:rPr>
              <w:t>Contratado</w:t>
            </w:r>
            <w:r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7125" w:rsidRPr="00E4031E" w:rsidRDefault="00827125" w:rsidP="003C30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Técnico Especializado: 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E823B5" w:rsidRPr="00E4031E">
        <w:trPr>
          <w:trHeight w:val="28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23B5" w:rsidRPr="00016198" w:rsidRDefault="00827125" w:rsidP="00D603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Funções: </w:t>
            </w:r>
          </w:p>
        </w:tc>
      </w:tr>
      <w:tr w:rsidR="00827125" w:rsidRPr="00E4031E">
        <w:trPr>
          <w:trHeight w:val="284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125" w:rsidRPr="00E4031E" w:rsidRDefault="00827125" w:rsidP="00827125">
            <w:pPr>
              <w:rPr>
                <w:rFonts w:ascii="Arial" w:hAnsi="Arial" w:cs="Arial"/>
                <w:b/>
                <w:bCs/>
              </w:rPr>
            </w:pPr>
            <w:r w:rsidRPr="00E4031E">
              <w:rPr>
                <w:rFonts w:ascii="Arial" w:hAnsi="Arial" w:cs="Arial"/>
                <w:b/>
                <w:bCs/>
              </w:rPr>
              <w:t>Período em avaliação: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16198">
              <w:rPr>
                <w:rFonts w:ascii="Arial" w:hAnsi="Arial" w:cs="Arial"/>
                <w:bCs/>
                <w:sz w:val="18"/>
                <w:szCs w:val="18"/>
              </w:rPr>
              <w:t>1 / 9 /2009 a 31/ 8 /2011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7125" w:rsidRPr="00E4031E" w:rsidRDefault="00827125" w:rsidP="008271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Lectiva: </w:t>
            </w:r>
            <w:r w:rsidRPr="00827125">
              <w:rPr>
                <w:rFonts w:ascii="Arial" w:hAnsi="Arial" w:cs="Arial"/>
                <w:bCs/>
              </w:rPr>
              <w:t>SIM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Wingdings" w:char="F06F"/>
            </w:r>
            <w:r w:rsidR="00765FFF">
              <w:rPr>
                <w:rFonts w:ascii="Arial" w:hAnsi="Arial" w:cs="Arial"/>
                <w:bCs/>
              </w:rPr>
              <w:t xml:space="preserve">        </w:t>
            </w:r>
            <w:r w:rsidRPr="00827125">
              <w:rPr>
                <w:rFonts w:ascii="Arial" w:hAnsi="Arial" w:cs="Arial"/>
                <w:bCs/>
              </w:rPr>
              <w:t xml:space="preserve">NÃO 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765FFF" w:rsidRPr="00E4031E">
        <w:trPr>
          <w:trHeight w:val="2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FFF" w:rsidRPr="00E4031E" w:rsidRDefault="00765FFF" w:rsidP="00765F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Observação de aulas: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5FFF" w:rsidRPr="00E4031E" w:rsidRDefault="00765FFF" w:rsidP="00765FFF">
            <w:pPr>
              <w:rPr>
                <w:rFonts w:ascii="Arial" w:hAnsi="Arial" w:cs="Arial"/>
                <w:b/>
                <w:bCs/>
              </w:rPr>
            </w:pPr>
            <w:r w:rsidRPr="00827125">
              <w:rPr>
                <w:rFonts w:ascii="Arial" w:hAnsi="Arial" w:cs="Arial"/>
                <w:bCs/>
              </w:rPr>
              <w:t>SIM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</w:t>
            </w:r>
            <w:r w:rsidRPr="00827125">
              <w:rPr>
                <w:rFonts w:ascii="Arial" w:hAnsi="Arial" w:cs="Arial"/>
                <w:bCs/>
              </w:rPr>
              <w:t xml:space="preserve">NÃO 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5FFF" w:rsidRDefault="00765FFF" w:rsidP="0082712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167E7" w:rsidRPr="00016198" w:rsidRDefault="00A167E7" w:rsidP="00E823B5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9213"/>
      </w:tblGrid>
      <w:tr w:rsidR="00A167E7" w:rsidRPr="00E403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center"/>
          </w:tcPr>
          <w:p w:rsidR="00F34C23" w:rsidRDefault="00F34C23" w:rsidP="00F34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C23">
              <w:rPr>
                <w:rFonts w:ascii="Arial" w:hAnsi="Arial" w:cs="Arial"/>
                <w:color w:val="FFFFFF"/>
              </w:rPr>
              <w:t xml:space="preserve">Auto diagnóstico </w:t>
            </w:r>
            <w:r>
              <w:rPr>
                <w:rFonts w:ascii="Arial" w:hAnsi="Arial" w:cs="Arial"/>
                <w:color w:val="FFFFFF"/>
              </w:rPr>
              <w:t xml:space="preserve">realizado </w:t>
            </w:r>
            <w:r w:rsidRPr="00F34C23">
              <w:rPr>
                <w:rFonts w:ascii="Arial" w:hAnsi="Arial" w:cs="Arial"/>
              </w:rPr>
              <w:t>no iníci</w:t>
            </w:r>
            <w:r>
              <w:rPr>
                <w:rFonts w:ascii="Arial" w:hAnsi="Arial" w:cs="Arial"/>
              </w:rPr>
              <w:t xml:space="preserve">o do procedimento de avaliação </w:t>
            </w:r>
          </w:p>
          <w:p w:rsidR="00A167E7" w:rsidRPr="00F34C23" w:rsidRDefault="00F34C23" w:rsidP="00F34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C2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considerar </w:t>
            </w:r>
            <w:r w:rsidRPr="00F34C23">
              <w:rPr>
                <w:rFonts w:ascii="Arial" w:hAnsi="Arial" w:cs="Arial"/>
                <w:sz w:val="14"/>
                <w:szCs w:val="14"/>
              </w:rPr>
              <w:t>os domínios de avaliação e ou as funções ou actividades específicas não enquadráveis nos domínios</w:t>
            </w:r>
            <w:r>
              <w:rPr>
                <w:rFonts w:ascii="Arial" w:hAnsi="Arial" w:cs="Arial"/>
                <w:sz w:val="14"/>
                <w:szCs w:val="14"/>
              </w:rPr>
              <w:t xml:space="preserve"> e</w:t>
            </w:r>
            <w:r w:rsidRPr="00F34C23">
              <w:rPr>
                <w:rFonts w:ascii="Arial" w:hAnsi="Arial" w:cs="Arial"/>
                <w:sz w:val="14"/>
                <w:szCs w:val="14"/>
              </w:rPr>
              <w:t xml:space="preserve"> a inserção na vida da escola) </w:t>
            </w:r>
          </w:p>
        </w:tc>
      </w:tr>
      <w:tr w:rsidR="00F34C23" w:rsidRPr="00E4031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23" w:rsidRPr="00A167E7" w:rsidRDefault="00F34C23" w:rsidP="00CB721E">
            <w:pPr>
              <w:rPr>
                <w:rFonts w:ascii="Arial" w:hAnsi="Arial" w:cs="Arial"/>
                <w:b/>
              </w:rPr>
            </w:pPr>
          </w:p>
        </w:tc>
      </w:tr>
      <w:tr w:rsidR="00F34C23" w:rsidRPr="00E403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center"/>
          </w:tcPr>
          <w:p w:rsidR="00F34C23" w:rsidRDefault="00F34C23" w:rsidP="00CB721E">
            <w:pPr>
              <w:rPr>
                <w:rFonts w:ascii="Arial" w:hAnsi="Arial" w:cs="Arial"/>
              </w:rPr>
            </w:pPr>
            <w:r w:rsidRPr="00F34C23">
              <w:rPr>
                <w:rFonts w:ascii="Arial" w:hAnsi="Arial" w:cs="Arial"/>
              </w:rPr>
              <w:t>Breve descrição da actividade profissional</w:t>
            </w:r>
            <w:r>
              <w:rPr>
                <w:rFonts w:ascii="Arial" w:hAnsi="Arial" w:cs="Arial"/>
              </w:rPr>
              <w:t xml:space="preserve"> desenvolvida no período em avaliação</w:t>
            </w:r>
          </w:p>
          <w:p w:rsidR="00F34C23" w:rsidRPr="00F34C23" w:rsidRDefault="00F34C23" w:rsidP="00F34C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34C23">
              <w:rPr>
                <w:rFonts w:ascii="Arial" w:hAnsi="Arial" w:cs="Arial"/>
                <w:sz w:val="14"/>
                <w:szCs w:val="14"/>
              </w:rPr>
              <w:t>(enunciar as acções exercidas no âmbito do serviço lectivo e não lectivo atribuído e os respectivos períodos de concretização)</w:t>
            </w:r>
          </w:p>
        </w:tc>
      </w:tr>
      <w:tr w:rsidR="00F34C23" w:rsidRPr="00E4031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23" w:rsidRPr="00A167E7" w:rsidRDefault="00F34C23" w:rsidP="00CB721E">
            <w:pPr>
              <w:rPr>
                <w:rFonts w:ascii="Arial" w:hAnsi="Arial" w:cs="Arial"/>
                <w:b/>
              </w:rPr>
            </w:pPr>
          </w:p>
        </w:tc>
      </w:tr>
      <w:tr w:rsidR="00F34C23" w:rsidRPr="00E403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</w:tcPr>
          <w:p w:rsidR="00F34C23" w:rsidRDefault="00F34C23" w:rsidP="00CB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Pr="00A167E7">
              <w:rPr>
                <w:rFonts w:ascii="Arial" w:hAnsi="Arial" w:cs="Arial"/>
                <w:b/>
              </w:rPr>
              <w:t>Vertente profissional social e ética</w:t>
            </w:r>
          </w:p>
        </w:tc>
      </w:tr>
      <w:tr w:rsidR="00A167E7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  <w:r w:rsidRPr="00E403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167E7" w:rsidRDefault="00A167E7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 xml:space="preserve">Compromisso com a construção do conhecimento profissional </w:t>
            </w:r>
          </w:p>
          <w:p w:rsidR="00D377F9" w:rsidRPr="00A167E7" w:rsidRDefault="00D377F9" w:rsidP="00D54B1D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os descritores </w:t>
            </w:r>
            <w:r>
              <w:rPr>
                <w:rFonts w:ascii="Arial" w:hAnsi="Arial" w:cs="Arial"/>
                <w:sz w:val="14"/>
                <w:szCs w:val="14"/>
              </w:rPr>
              <w:t>qualitativos com o nº 1)</w:t>
            </w:r>
          </w:p>
        </w:tc>
      </w:tr>
      <w:tr w:rsidR="00E823B5" w:rsidRPr="00E4031E">
        <w:trPr>
          <w:trHeight w:val="5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B5" w:rsidRDefault="00E823B5" w:rsidP="00016198">
            <w:pPr>
              <w:rPr>
                <w:rFonts w:ascii="Arial" w:hAnsi="Arial" w:cs="Arial"/>
                <w:b/>
                <w:bCs/>
              </w:rPr>
            </w:pPr>
          </w:p>
          <w:p w:rsidR="00016198" w:rsidRDefault="00016198" w:rsidP="00016198">
            <w:pPr>
              <w:rPr>
                <w:rFonts w:ascii="Arial" w:hAnsi="Arial" w:cs="Arial"/>
                <w:b/>
                <w:bCs/>
              </w:rPr>
            </w:pPr>
          </w:p>
          <w:p w:rsidR="00016198" w:rsidRDefault="00016198" w:rsidP="00016198">
            <w:pPr>
              <w:rPr>
                <w:rFonts w:ascii="Arial" w:hAnsi="Arial" w:cs="Arial"/>
                <w:b/>
                <w:bCs/>
              </w:rPr>
            </w:pPr>
          </w:p>
          <w:p w:rsidR="00016198" w:rsidRPr="00E4031E" w:rsidRDefault="00016198" w:rsidP="000161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3B5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823B5" w:rsidRPr="00E4031E" w:rsidRDefault="00E823B5" w:rsidP="00D603BA">
            <w:pPr>
              <w:rPr>
                <w:rFonts w:ascii="Arial" w:hAnsi="Arial" w:cs="Arial"/>
                <w:b/>
                <w:bCs/>
              </w:rPr>
            </w:pPr>
            <w:r w:rsidRPr="00E403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77F9" w:rsidRDefault="00C87DB3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Compromisso com a promoção da aprendizagem e do desenvolvimento pessoal e cívico dos alunos</w:t>
            </w:r>
            <w:r w:rsidR="00D377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23B5" w:rsidRPr="00D377F9" w:rsidRDefault="00D377F9" w:rsidP="00D377F9">
            <w:pPr>
              <w:rPr>
                <w:rFonts w:ascii="Arial" w:hAnsi="Arial" w:cs="Arial"/>
                <w:sz w:val="14"/>
                <w:szCs w:val="14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="00D54B1D"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os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descritores </w:t>
            </w:r>
            <w:r>
              <w:rPr>
                <w:rFonts w:ascii="Arial" w:hAnsi="Arial" w:cs="Arial"/>
                <w:sz w:val="14"/>
                <w:szCs w:val="14"/>
              </w:rPr>
              <w:t xml:space="preserve">quantitativos nºs 1 e 2 e os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descritores </w:t>
            </w:r>
            <w:r>
              <w:rPr>
                <w:rFonts w:ascii="Arial" w:hAnsi="Arial" w:cs="Arial"/>
                <w:sz w:val="14"/>
                <w:szCs w:val="14"/>
              </w:rPr>
              <w:t>qualitativos com o nº 2)</w:t>
            </w:r>
          </w:p>
        </w:tc>
      </w:tr>
      <w:tr w:rsidR="00E823B5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B5" w:rsidRDefault="00E823B5" w:rsidP="00D603BA">
            <w:pPr>
              <w:rPr>
                <w:rFonts w:ascii="Arial" w:hAnsi="Arial" w:cs="Arial"/>
                <w:b/>
                <w:bCs/>
              </w:rPr>
            </w:pPr>
          </w:p>
          <w:p w:rsidR="00E823B5" w:rsidRPr="00016198" w:rsidRDefault="00E823B5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721E" w:rsidRPr="00016198" w:rsidRDefault="00CB721E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23B5" w:rsidRPr="00E4031E" w:rsidRDefault="00E823B5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3B5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823B5" w:rsidRPr="00E4031E" w:rsidRDefault="00E823B5" w:rsidP="00C87DB3">
            <w:pPr>
              <w:rPr>
                <w:rFonts w:ascii="Arial" w:hAnsi="Arial" w:cs="Arial"/>
                <w:b/>
                <w:bCs/>
              </w:rPr>
            </w:pPr>
            <w:r w:rsidRPr="00E4031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823B5" w:rsidRDefault="00C87DB3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Compromisso com o grupo de pares e com a escola</w:t>
            </w:r>
          </w:p>
          <w:p w:rsidR="00D377F9" w:rsidRPr="00A167E7" w:rsidRDefault="00D377F9" w:rsidP="00D377F9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descritor </w:t>
            </w:r>
            <w:r>
              <w:rPr>
                <w:rFonts w:ascii="Arial" w:hAnsi="Arial" w:cs="Arial"/>
                <w:sz w:val="14"/>
                <w:szCs w:val="14"/>
              </w:rPr>
              <w:t xml:space="preserve">quantitativo nºs 3 e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os descritores </w:t>
            </w:r>
            <w:r>
              <w:rPr>
                <w:rFonts w:ascii="Arial" w:hAnsi="Arial" w:cs="Arial"/>
                <w:sz w:val="14"/>
                <w:szCs w:val="14"/>
              </w:rPr>
              <w:t>qualitativos com o nº 3)</w:t>
            </w:r>
          </w:p>
        </w:tc>
      </w:tr>
      <w:tr w:rsidR="00E823B5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B5" w:rsidRPr="00016198" w:rsidRDefault="00E823B5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23B5" w:rsidRPr="00016198" w:rsidRDefault="00E823B5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23B5" w:rsidRPr="00016198" w:rsidRDefault="00E823B5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823B5" w:rsidRPr="00E4031E" w:rsidRDefault="00E823B5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87DB3" w:rsidRPr="00016198" w:rsidRDefault="00C87DB3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9213"/>
      </w:tblGrid>
      <w:tr w:rsidR="00A167E7" w:rsidRPr="00E403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</w:tcPr>
          <w:p w:rsidR="00A167E7" w:rsidRPr="00A167E7" w:rsidRDefault="00CC788F" w:rsidP="00D60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A167E7" w:rsidRPr="00A167E7">
              <w:rPr>
                <w:rFonts w:ascii="Arial" w:hAnsi="Arial" w:cs="Arial"/>
                <w:b/>
              </w:rPr>
              <w:t>Desenvolvimento do ensino e da aprendizagem</w:t>
            </w:r>
          </w:p>
        </w:tc>
      </w:tr>
      <w:tr w:rsidR="00A167E7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167E7" w:rsidRDefault="00A167E7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Preparação e organização das actividades lectivas</w:t>
            </w:r>
          </w:p>
          <w:p w:rsidR="00D377F9" w:rsidRPr="00A167E7" w:rsidRDefault="00D377F9" w:rsidP="00D54B1D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="00D54B1D"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os descritores </w:t>
            </w:r>
            <w:r>
              <w:rPr>
                <w:rFonts w:ascii="Arial" w:hAnsi="Arial" w:cs="Arial"/>
                <w:sz w:val="14"/>
                <w:szCs w:val="14"/>
              </w:rPr>
              <w:t>qualitativos com o nº 4)</w:t>
            </w:r>
          </w:p>
        </w:tc>
      </w:tr>
      <w:tr w:rsidR="00C87DB3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B3" w:rsidRDefault="00C87DB3" w:rsidP="00D603BA">
            <w:pPr>
              <w:rPr>
                <w:rFonts w:ascii="Arial" w:hAnsi="Arial" w:cs="Arial"/>
                <w:b/>
                <w:bCs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E4031E" w:rsidRDefault="00C87DB3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7DB3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87DB3" w:rsidRPr="00E4031E" w:rsidRDefault="00C87DB3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7DB3" w:rsidRDefault="00C87DB3" w:rsidP="00D603BA">
            <w:pPr>
              <w:rPr>
                <w:rFonts w:ascii="Arial" w:hAnsi="Arial" w:cs="Arial"/>
                <w:sz w:val="16"/>
                <w:szCs w:val="16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Realização das actividades lectivas</w:t>
            </w:r>
            <w:r w:rsidR="00CB72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21E" w:rsidRPr="00CC788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C788F" w:rsidRPr="00CC788F">
              <w:rPr>
                <w:rFonts w:ascii="Arial" w:hAnsi="Arial" w:cs="Arial"/>
                <w:i/>
                <w:sz w:val="16"/>
                <w:szCs w:val="16"/>
              </w:rPr>
              <w:t>aplicável apenas a</w:t>
            </w:r>
            <w:r w:rsidR="00CB721E" w:rsidRPr="00CC788F">
              <w:rPr>
                <w:rFonts w:ascii="Arial" w:hAnsi="Arial" w:cs="Arial"/>
                <w:i/>
                <w:sz w:val="16"/>
                <w:szCs w:val="16"/>
              </w:rPr>
              <w:t xml:space="preserve"> quem teve aulas observadas)</w:t>
            </w:r>
          </w:p>
          <w:p w:rsidR="00D377F9" w:rsidRPr="00A167E7" w:rsidRDefault="00D377F9" w:rsidP="00D377F9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>os descritores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qualitativos com o nº 5)</w:t>
            </w:r>
          </w:p>
        </w:tc>
      </w:tr>
      <w:tr w:rsidR="00C87DB3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E4031E" w:rsidRDefault="00C87DB3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7DB3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87DB3" w:rsidRPr="00E4031E" w:rsidRDefault="00C87DB3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7DB3" w:rsidRDefault="00C87DB3" w:rsidP="00D603BA">
            <w:pPr>
              <w:rPr>
                <w:rFonts w:ascii="Arial" w:hAnsi="Arial" w:cs="Arial"/>
                <w:sz w:val="16"/>
                <w:szCs w:val="16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Relação pedagógica com os alunos</w:t>
            </w:r>
            <w:r w:rsidR="00CB72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88F" w:rsidRPr="00CC788F">
              <w:rPr>
                <w:rFonts w:ascii="Arial" w:hAnsi="Arial" w:cs="Arial"/>
                <w:i/>
                <w:sz w:val="16"/>
                <w:szCs w:val="16"/>
              </w:rPr>
              <w:t>(aplicável apenas a quem teve aulas observadas)</w:t>
            </w:r>
          </w:p>
          <w:p w:rsidR="00D2528C" w:rsidRPr="00A167E7" w:rsidRDefault="00D2528C" w:rsidP="00D2528C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="00D54B1D"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>os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>descritores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qualitativos com o nº 6)</w:t>
            </w:r>
          </w:p>
        </w:tc>
      </w:tr>
      <w:tr w:rsidR="00C87DB3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B3" w:rsidRDefault="00C87DB3" w:rsidP="00D603BA">
            <w:pPr>
              <w:rPr>
                <w:rFonts w:ascii="Arial" w:hAnsi="Arial" w:cs="Arial"/>
                <w:b/>
                <w:bCs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E4031E" w:rsidRDefault="00C87DB3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7DB3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87DB3" w:rsidRPr="00E4031E" w:rsidRDefault="00C87DB3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7DB3" w:rsidRDefault="00C87DB3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Processo de avaliação das aprendizagens dos alunos</w:t>
            </w:r>
          </w:p>
          <w:p w:rsidR="00D2528C" w:rsidRPr="00A167E7" w:rsidRDefault="00D2528C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44DE">
              <w:rPr>
                <w:rFonts w:ascii="Arial" w:hAnsi="Arial" w:cs="Arial"/>
                <w:sz w:val="14"/>
                <w:szCs w:val="14"/>
              </w:rPr>
              <w:t>os descritores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qualitativos com o nº 7)</w:t>
            </w:r>
          </w:p>
        </w:tc>
      </w:tr>
      <w:tr w:rsidR="00C87DB3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Pr="00016198" w:rsidRDefault="00C87DB3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7DB3" w:rsidRDefault="00C87DB3" w:rsidP="00D603BA">
            <w:pPr>
              <w:rPr>
                <w:rFonts w:ascii="Arial" w:hAnsi="Arial" w:cs="Arial"/>
                <w:b/>
                <w:bCs/>
              </w:rPr>
            </w:pPr>
          </w:p>
          <w:p w:rsidR="00CB721E" w:rsidRPr="00E4031E" w:rsidRDefault="00CB721E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167E7" w:rsidRDefault="00A167E7">
      <w:pPr>
        <w:rPr>
          <w:rFonts w:ascii="Arial" w:hAnsi="Arial" w:cs="Arial"/>
          <w:sz w:val="16"/>
          <w:szCs w:val="16"/>
        </w:rPr>
      </w:pPr>
    </w:p>
    <w:p w:rsidR="0083522D" w:rsidRPr="00016198" w:rsidRDefault="0083522D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9213"/>
      </w:tblGrid>
      <w:tr w:rsidR="00A167E7" w:rsidRPr="00E403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</w:tcPr>
          <w:p w:rsidR="00A167E7" w:rsidRPr="00A167E7" w:rsidRDefault="00CC788F" w:rsidP="00D60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C) </w:t>
            </w:r>
            <w:r w:rsidR="00A167E7" w:rsidRPr="00A167E7">
              <w:rPr>
                <w:rFonts w:ascii="Arial" w:hAnsi="Arial" w:cs="Arial"/>
                <w:b/>
              </w:rPr>
              <w:t>Participação na escola e relação com a comunidade educativa</w:t>
            </w:r>
          </w:p>
        </w:tc>
      </w:tr>
      <w:tr w:rsidR="00A167E7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167E7" w:rsidRDefault="00A167E7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167E7" w:rsidRDefault="00A167E7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Contributo para a realização dos objectivos e metas do Projecto Educativo e do</w:t>
            </w:r>
            <w:r w:rsidR="00076D59">
              <w:rPr>
                <w:rFonts w:ascii="Arial" w:hAnsi="Arial" w:cs="Arial"/>
                <w:sz w:val="18"/>
                <w:szCs w:val="18"/>
              </w:rPr>
              <w:t xml:space="preserve"> Plano</w:t>
            </w:r>
            <w:r w:rsidRPr="00A167E7">
              <w:rPr>
                <w:rFonts w:ascii="Arial" w:hAnsi="Arial" w:cs="Arial"/>
                <w:sz w:val="18"/>
                <w:szCs w:val="18"/>
              </w:rPr>
              <w:t xml:space="preserve"> Anual</w:t>
            </w:r>
            <w:r w:rsidR="00076D59">
              <w:rPr>
                <w:rFonts w:ascii="Arial" w:hAnsi="Arial" w:cs="Arial"/>
                <w:sz w:val="18"/>
                <w:szCs w:val="18"/>
              </w:rPr>
              <w:t xml:space="preserve"> de A</w:t>
            </w:r>
            <w:r w:rsidRPr="00A167E7">
              <w:rPr>
                <w:rFonts w:ascii="Arial" w:hAnsi="Arial" w:cs="Arial"/>
                <w:sz w:val="18"/>
                <w:szCs w:val="18"/>
              </w:rPr>
              <w:t>ctividades</w:t>
            </w:r>
          </w:p>
          <w:p w:rsidR="00D2528C" w:rsidRPr="00A167E7" w:rsidRDefault="00D2528C" w:rsidP="00D2528C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os </w:t>
            </w:r>
            <w:r w:rsidR="007944DE">
              <w:rPr>
                <w:rFonts w:ascii="Arial" w:hAnsi="Arial" w:cs="Arial"/>
                <w:sz w:val="14"/>
                <w:szCs w:val="14"/>
              </w:rPr>
              <w:t>descritores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quantitativos nºs 4,5 e 6 e os </w:t>
            </w:r>
            <w:r w:rsidR="007944DE">
              <w:rPr>
                <w:rFonts w:ascii="Arial" w:hAnsi="Arial" w:cs="Arial"/>
                <w:sz w:val="14"/>
                <w:szCs w:val="14"/>
              </w:rPr>
              <w:t>descritores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qualitativos com o nº 8)</w:t>
            </w:r>
          </w:p>
        </w:tc>
      </w:tr>
      <w:tr w:rsidR="00A167E7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E7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67E7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167E7" w:rsidRDefault="00A167E7" w:rsidP="00A167E7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Participação nas estruturas de coordenação educativa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e supervisão pedagógica e nos ó</w:t>
            </w:r>
            <w:r w:rsidRPr="00A167E7">
              <w:rPr>
                <w:rFonts w:ascii="Arial" w:hAnsi="Arial" w:cs="Arial"/>
                <w:sz w:val="18"/>
                <w:szCs w:val="18"/>
              </w:rPr>
              <w:t>rgãos de administração e gestão</w:t>
            </w:r>
          </w:p>
          <w:p w:rsidR="00D2528C" w:rsidRPr="00A167E7" w:rsidRDefault="00D2528C" w:rsidP="007944DE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7944DE">
              <w:rPr>
                <w:rFonts w:ascii="Arial" w:hAnsi="Arial" w:cs="Arial"/>
                <w:sz w:val="14"/>
                <w:szCs w:val="14"/>
              </w:rPr>
              <w:t>descritor</w:t>
            </w:r>
            <w:r>
              <w:rPr>
                <w:rFonts w:ascii="Arial" w:hAnsi="Arial" w:cs="Arial"/>
                <w:sz w:val="14"/>
                <w:szCs w:val="14"/>
              </w:rPr>
              <w:t xml:space="preserve"> quantitativo nº 7 e os </w:t>
            </w:r>
            <w:r w:rsidR="007944DE">
              <w:rPr>
                <w:rFonts w:ascii="Arial" w:hAnsi="Arial" w:cs="Arial"/>
                <w:sz w:val="14"/>
                <w:szCs w:val="14"/>
              </w:rPr>
              <w:t xml:space="preserve">descritores </w:t>
            </w:r>
            <w:r>
              <w:rPr>
                <w:rFonts w:ascii="Arial" w:hAnsi="Arial" w:cs="Arial"/>
                <w:sz w:val="14"/>
                <w:szCs w:val="14"/>
              </w:rPr>
              <w:t>qualitativos com o nº 9)</w:t>
            </w:r>
          </w:p>
        </w:tc>
      </w:tr>
      <w:tr w:rsidR="00A167E7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E7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67E7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167E7" w:rsidRDefault="00A167E7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Dinamização de projectos de investigação, desenvolvimento e inovação educativa e sua correspondente avaliação</w:t>
            </w:r>
          </w:p>
          <w:p w:rsidR="00D2528C" w:rsidRPr="00A167E7" w:rsidRDefault="00D2528C" w:rsidP="006546B5">
            <w:pPr>
              <w:rPr>
                <w:rFonts w:ascii="Arial" w:hAnsi="Arial" w:cs="Arial"/>
                <w:sz w:val="18"/>
                <w:szCs w:val="18"/>
              </w:rPr>
            </w:pPr>
            <w:r w:rsidRPr="00D377F9">
              <w:rPr>
                <w:rFonts w:ascii="Arial" w:hAnsi="Arial" w:cs="Arial"/>
                <w:sz w:val="14"/>
                <w:szCs w:val="14"/>
              </w:rPr>
              <w:t>(</w:t>
            </w:r>
            <w:r w:rsidR="00D54B1D">
              <w:rPr>
                <w:rFonts w:ascii="Arial" w:hAnsi="Arial" w:cs="Arial"/>
                <w:sz w:val="14"/>
                <w:szCs w:val="14"/>
              </w:rPr>
              <w:t>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6546B5">
              <w:rPr>
                <w:rFonts w:ascii="Arial" w:hAnsi="Arial" w:cs="Arial"/>
                <w:sz w:val="14"/>
                <w:szCs w:val="14"/>
              </w:rPr>
              <w:t xml:space="preserve">descritor </w:t>
            </w:r>
            <w:r>
              <w:rPr>
                <w:rFonts w:ascii="Arial" w:hAnsi="Arial" w:cs="Arial"/>
                <w:sz w:val="14"/>
                <w:szCs w:val="14"/>
              </w:rPr>
              <w:t xml:space="preserve">quantitativo nº 8 e os </w:t>
            </w:r>
            <w:r w:rsidR="006546B5">
              <w:rPr>
                <w:rFonts w:ascii="Arial" w:hAnsi="Arial" w:cs="Arial"/>
                <w:sz w:val="14"/>
                <w:szCs w:val="14"/>
              </w:rPr>
              <w:t>descritores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qualitativos com o nº 10)</w:t>
            </w:r>
          </w:p>
        </w:tc>
      </w:tr>
      <w:tr w:rsidR="00A167E7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E7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E4031E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167E7" w:rsidRPr="00016198" w:rsidRDefault="00A167E7" w:rsidP="00D47078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9213"/>
      </w:tblGrid>
      <w:tr w:rsidR="00016198" w:rsidRPr="00E403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  <w:noWrap/>
            <w:vAlign w:val="center"/>
          </w:tcPr>
          <w:p w:rsidR="00016198" w:rsidRPr="00016198" w:rsidRDefault="00CC788F" w:rsidP="00D60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r w:rsidR="00016198" w:rsidRPr="00016198">
              <w:rPr>
                <w:rFonts w:ascii="Arial" w:hAnsi="Arial" w:cs="Arial"/>
                <w:b/>
              </w:rPr>
              <w:t>Desenvolvimento e formação profissional ao longo da vida</w:t>
            </w:r>
          </w:p>
        </w:tc>
      </w:tr>
      <w:tr w:rsidR="00016198" w:rsidRPr="00E4031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16198" w:rsidRPr="00E4031E" w:rsidRDefault="00016198" w:rsidP="00D60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16198" w:rsidRDefault="00016198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>Formação contínua e desenvolvimento profissional</w:t>
            </w:r>
            <w:r w:rsidR="00CC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528C" w:rsidRPr="00A167E7" w:rsidRDefault="00D54B1D" w:rsidP="00654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(ter em conta</w:t>
            </w:r>
            <w:r w:rsidRPr="00D377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2528C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6546B5">
              <w:rPr>
                <w:rFonts w:ascii="Arial" w:hAnsi="Arial" w:cs="Arial"/>
                <w:sz w:val="14"/>
                <w:szCs w:val="14"/>
              </w:rPr>
              <w:t>descritor</w:t>
            </w:r>
            <w:r w:rsidR="00D2528C">
              <w:rPr>
                <w:rFonts w:ascii="Arial" w:hAnsi="Arial" w:cs="Arial"/>
                <w:sz w:val="14"/>
                <w:szCs w:val="14"/>
              </w:rPr>
              <w:t xml:space="preserve"> quantitativo nº 9 e os </w:t>
            </w:r>
            <w:r w:rsidR="006546B5">
              <w:rPr>
                <w:rFonts w:ascii="Arial" w:hAnsi="Arial" w:cs="Arial"/>
                <w:sz w:val="14"/>
                <w:szCs w:val="14"/>
              </w:rPr>
              <w:t>descritores</w:t>
            </w:r>
            <w:r w:rsidR="00D2528C">
              <w:rPr>
                <w:rFonts w:ascii="Arial" w:hAnsi="Arial" w:cs="Arial"/>
                <w:sz w:val="14"/>
                <w:szCs w:val="14"/>
              </w:rPr>
              <w:t xml:space="preserve"> qualitativos com o nº 11)</w:t>
            </w:r>
          </w:p>
        </w:tc>
      </w:tr>
      <w:tr w:rsidR="00A167E7" w:rsidRPr="00E4031E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E7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Pr="00016198" w:rsidRDefault="00A167E7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67E7" w:rsidRDefault="00A167E7" w:rsidP="00D603BA">
            <w:pPr>
              <w:rPr>
                <w:rFonts w:ascii="Arial" w:hAnsi="Arial" w:cs="Arial"/>
                <w:b/>
                <w:bCs/>
              </w:rPr>
            </w:pPr>
          </w:p>
          <w:p w:rsidR="00CB721E" w:rsidRPr="00E4031E" w:rsidRDefault="00CB721E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167E7" w:rsidRPr="00CC788F" w:rsidRDefault="00A167E7" w:rsidP="00D47078">
      <w:pPr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CB721E" w:rsidRPr="00E4031E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center"/>
          </w:tcPr>
          <w:p w:rsidR="00CC788F" w:rsidRDefault="00CB721E" w:rsidP="00D603BA">
            <w:pPr>
              <w:rPr>
                <w:rFonts w:ascii="Arial" w:hAnsi="Arial" w:cs="Arial"/>
                <w:sz w:val="18"/>
                <w:szCs w:val="18"/>
              </w:rPr>
            </w:pPr>
            <w:r w:rsidRPr="00A167E7">
              <w:rPr>
                <w:rFonts w:ascii="Arial" w:hAnsi="Arial" w:cs="Arial"/>
                <w:sz w:val="18"/>
                <w:szCs w:val="18"/>
              </w:rPr>
              <w:t xml:space="preserve">Função ou actividade específica não enquadrável nos domínios anteriores </w:t>
            </w:r>
          </w:p>
          <w:p w:rsidR="00CB721E" w:rsidRPr="00076D59" w:rsidRDefault="00CC788F" w:rsidP="00D603BA">
            <w:pPr>
              <w:rPr>
                <w:rFonts w:ascii="Arial" w:hAnsi="Arial" w:cs="Arial"/>
                <w:sz w:val="16"/>
                <w:szCs w:val="16"/>
              </w:rPr>
            </w:pPr>
            <w:r w:rsidRPr="00076D59">
              <w:rPr>
                <w:rFonts w:ascii="Arial" w:hAnsi="Arial" w:cs="Arial"/>
                <w:sz w:val="16"/>
                <w:szCs w:val="16"/>
              </w:rPr>
              <w:t>(</w:t>
            </w:r>
            <w:r w:rsidRPr="00076D59">
              <w:rPr>
                <w:rFonts w:ascii="Arial" w:hAnsi="Arial" w:cs="Arial"/>
                <w:i/>
                <w:sz w:val="16"/>
                <w:szCs w:val="16"/>
              </w:rPr>
              <w:t>aplicável a Coordenadores de Departamento, Relatores ou docentes que desempenhem funções fora da escola</w:t>
            </w:r>
            <w:r w:rsidRPr="00076D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167E7" w:rsidRPr="00E4031E">
        <w:trPr>
          <w:trHeight w:val="7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88F" w:rsidRPr="00E4031E" w:rsidRDefault="00CC788F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167E7" w:rsidRPr="00CC788F" w:rsidRDefault="00A167E7" w:rsidP="00D47078">
      <w:pPr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CC788F" w:rsidRPr="00E4031E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C788F" w:rsidRPr="00A167E7" w:rsidRDefault="00CC788F" w:rsidP="00D60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Apreciação global</w:t>
            </w:r>
            <w:r w:rsidRPr="00A16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44DE">
              <w:rPr>
                <w:rFonts w:ascii="Arial" w:hAnsi="Arial" w:cs="Arial"/>
                <w:sz w:val="18"/>
                <w:szCs w:val="18"/>
              </w:rPr>
              <w:t>do desempenho</w:t>
            </w:r>
          </w:p>
        </w:tc>
      </w:tr>
      <w:tr w:rsidR="00CC788F" w:rsidRPr="00E4031E">
        <w:trPr>
          <w:trHeight w:val="7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88F" w:rsidRPr="00016198" w:rsidRDefault="00CC788F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788F" w:rsidRPr="00016198" w:rsidRDefault="00CC788F" w:rsidP="00D60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788F" w:rsidRPr="00E4031E" w:rsidRDefault="00CC788F" w:rsidP="00D603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C788F" w:rsidRDefault="00CC788F" w:rsidP="00D47078">
      <w:pPr>
        <w:rPr>
          <w:szCs w:val="22"/>
        </w:rPr>
      </w:pPr>
    </w:p>
    <w:p w:rsidR="006630AC" w:rsidRDefault="006630AC" w:rsidP="00D47078">
      <w:pPr>
        <w:rPr>
          <w:rFonts w:ascii="Arial" w:hAnsi="Arial" w:cs="Arial"/>
          <w:b/>
          <w:sz w:val="18"/>
          <w:szCs w:val="18"/>
        </w:rPr>
      </w:pPr>
      <w:r w:rsidRPr="006630AC">
        <w:rPr>
          <w:rFonts w:ascii="Arial" w:hAnsi="Arial" w:cs="Arial"/>
          <w:b/>
          <w:sz w:val="18"/>
          <w:szCs w:val="18"/>
        </w:rPr>
        <w:t>Notas:</w:t>
      </w:r>
    </w:p>
    <w:p w:rsidR="00CB721E" w:rsidRDefault="00CB721E" w:rsidP="00CB721E">
      <w:pPr>
        <w:numPr>
          <w:ilvl w:val="0"/>
          <w:numId w:val="24"/>
        </w:numPr>
        <w:spacing w:after="120"/>
        <w:ind w:left="425" w:hanging="357"/>
        <w:jc w:val="both"/>
        <w:rPr>
          <w:rFonts w:ascii="Arial" w:hAnsi="Arial" w:cs="Arial"/>
          <w:sz w:val="16"/>
          <w:szCs w:val="16"/>
        </w:rPr>
      </w:pPr>
      <w:r w:rsidRPr="00CB721E">
        <w:rPr>
          <w:rFonts w:ascii="Arial" w:hAnsi="Arial" w:cs="Arial"/>
          <w:sz w:val="16"/>
          <w:szCs w:val="16"/>
        </w:rPr>
        <w:t>Na elaboração do relatório de auto-avaliação o</w:t>
      </w:r>
      <w:r w:rsidR="006630AC" w:rsidRPr="00CB721E">
        <w:rPr>
          <w:rFonts w:ascii="Arial" w:hAnsi="Arial" w:cs="Arial"/>
          <w:sz w:val="16"/>
          <w:szCs w:val="16"/>
        </w:rPr>
        <w:t xml:space="preserve"> docente deve observar o disposto no anexo II ao Despacho nº 14420/2010, de 15 de Setembro</w:t>
      </w:r>
      <w:r w:rsidRPr="00CB721E">
        <w:rPr>
          <w:rFonts w:ascii="Arial" w:hAnsi="Arial" w:cs="Arial"/>
          <w:sz w:val="16"/>
          <w:szCs w:val="16"/>
        </w:rPr>
        <w:t xml:space="preserve"> </w:t>
      </w:r>
    </w:p>
    <w:p w:rsidR="00CB721E" w:rsidRPr="00CB721E" w:rsidRDefault="00CB721E" w:rsidP="00CB721E">
      <w:pPr>
        <w:numPr>
          <w:ilvl w:val="0"/>
          <w:numId w:val="24"/>
        </w:numPr>
        <w:spacing w:after="120"/>
        <w:ind w:left="425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elaboração do relatório de auto-avaliação o docente deve </w:t>
      </w:r>
      <w:r w:rsidRPr="00CB721E">
        <w:rPr>
          <w:rFonts w:ascii="Arial" w:hAnsi="Arial" w:cs="Arial"/>
          <w:sz w:val="16"/>
          <w:szCs w:val="16"/>
        </w:rPr>
        <w:t>efectuar uma leitura atenta da legislação aplicável</w:t>
      </w:r>
      <w:r>
        <w:rPr>
          <w:rFonts w:ascii="Arial" w:hAnsi="Arial" w:cs="Arial"/>
          <w:sz w:val="16"/>
          <w:szCs w:val="16"/>
        </w:rPr>
        <w:t xml:space="preserve"> ao processo de ADD, bem como</w:t>
      </w:r>
      <w:r w:rsidRPr="00CB721E">
        <w:rPr>
          <w:rFonts w:ascii="Arial" w:hAnsi="Arial" w:cs="Arial"/>
          <w:sz w:val="16"/>
          <w:szCs w:val="16"/>
        </w:rPr>
        <w:t xml:space="preserve"> dos documentos orientadores aprovados pela Escola. </w:t>
      </w:r>
    </w:p>
    <w:p w:rsidR="006630AC" w:rsidRDefault="006630AC" w:rsidP="00CB721E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CB721E">
        <w:rPr>
          <w:rFonts w:ascii="Arial" w:hAnsi="Arial" w:cs="Arial"/>
          <w:sz w:val="16"/>
          <w:szCs w:val="16"/>
        </w:rPr>
        <w:t>Na abordagem aos diversos dom</w:t>
      </w:r>
      <w:r w:rsidR="00CB721E">
        <w:rPr>
          <w:rFonts w:ascii="Arial" w:hAnsi="Arial" w:cs="Arial"/>
          <w:sz w:val="16"/>
          <w:szCs w:val="16"/>
        </w:rPr>
        <w:t>ínios o docente deve ter por referência</w:t>
      </w:r>
      <w:r w:rsidR="00A3383F" w:rsidRPr="00CB721E">
        <w:rPr>
          <w:rFonts w:ascii="Arial" w:hAnsi="Arial" w:cs="Arial"/>
          <w:sz w:val="16"/>
          <w:szCs w:val="16"/>
        </w:rPr>
        <w:t xml:space="preserve"> </w:t>
      </w:r>
      <w:r w:rsidR="006546B5">
        <w:rPr>
          <w:rFonts w:ascii="Arial" w:hAnsi="Arial" w:cs="Arial"/>
          <w:sz w:val="16"/>
          <w:szCs w:val="16"/>
        </w:rPr>
        <w:t>os padrões de desempenho docente definidos através do Despacho nº 16034/2010, de 22 de Outubro, e os descritores</w:t>
      </w:r>
      <w:r w:rsidRPr="00CB721E">
        <w:rPr>
          <w:rFonts w:ascii="Arial" w:hAnsi="Arial" w:cs="Arial"/>
          <w:sz w:val="16"/>
          <w:szCs w:val="16"/>
        </w:rPr>
        <w:t xml:space="preserve"> de natureza quantitativa e</w:t>
      </w:r>
      <w:r w:rsidR="00A3383F" w:rsidRPr="00CB721E">
        <w:rPr>
          <w:rFonts w:ascii="Arial" w:hAnsi="Arial" w:cs="Arial"/>
          <w:sz w:val="16"/>
          <w:szCs w:val="16"/>
        </w:rPr>
        <w:t xml:space="preserve"> de natureza</w:t>
      </w:r>
      <w:r w:rsidRPr="00CB721E">
        <w:rPr>
          <w:rFonts w:ascii="Arial" w:hAnsi="Arial" w:cs="Arial"/>
          <w:sz w:val="16"/>
          <w:szCs w:val="16"/>
        </w:rPr>
        <w:t xml:space="preserve"> qualitativa </w:t>
      </w:r>
      <w:r w:rsidR="00A3383F" w:rsidRPr="00CB721E">
        <w:rPr>
          <w:rFonts w:ascii="Arial" w:hAnsi="Arial" w:cs="Arial"/>
          <w:sz w:val="16"/>
          <w:szCs w:val="16"/>
        </w:rPr>
        <w:t>definidos pela escola</w:t>
      </w:r>
      <w:r w:rsidR="00CC788F">
        <w:rPr>
          <w:rFonts w:ascii="Arial" w:hAnsi="Arial" w:cs="Arial"/>
          <w:sz w:val="16"/>
          <w:szCs w:val="16"/>
        </w:rPr>
        <w:t>,</w:t>
      </w:r>
      <w:r w:rsidR="006546B5">
        <w:rPr>
          <w:rFonts w:ascii="Arial" w:hAnsi="Arial" w:cs="Arial"/>
          <w:sz w:val="16"/>
          <w:szCs w:val="16"/>
        </w:rPr>
        <w:t xml:space="preserve"> </w:t>
      </w:r>
      <w:r w:rsidR="00CC788F">
        <w:rPr>
          <w:rFonts w:ascii="Arial" w:hAnsi="Arial" w:cs="Arial"/>
          <w:sz w:val="16"/>
          <w:szCs w:val="16"/>
        </w:rPr>
        <w:t>autoavaliando-se nessa perspectiva.</w:t>
      </w:r>
      <w:r w:rsidR="00CB721E">
        <w:rPr>
          <w:rFonts w:ascii="Arial" w:hAnsi="Arial" w:cs="Arial"/>
          <w:sz w:val="16"/>
          <w:szCs w:val="16"/>
        </w:rPr>
        <w:t xml:space="preserve"> </w:t>
      </w:r>
      <w:r w:rsidR="00A3383F" w:rsidRPr="00CB721E">
        <w:rPr>
          <w:rFonts w:ascii="Arial" w:hAnsi="Arial" w:cs="Arial"/>
          <w:sz w:val="16"/>
          <w:szCs w:val="16"/>
        </w:rPr>
        <w:t xml:space="preserve">  </w:t>
      </w:r>
    </w:p>
    <w:p w:rsidR="00B55004" w:rsidRDefault="00B55004" w:rsidP="00B55004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B55004" w:rsidRDefault="00B55004" w:rsidP="00B55004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B55004" w:rsidRDefault="00B55004" w:rsidP="00B55004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B55004" w:rsidRDefault="00B55004" w:rsidP="00B550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Avaliado</w:t>
      </w:r>
      <w:proofErr w:type="gramStart"/>
      <w:r>
        <w:rPr>
          <w:rFonts w:ascii="Arial" w:hAnsi="Arial" w:cs="Arial"/>
          <w:sz w:val="18"/>
          <w:szCs w:val="18"/>
        </w:rPr>
        <w:t>:_______________________________________________________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B55004" w:rsidRDefault="00B55004" w:rsidP="00B55004">
      <w:pPr>
        <w:jc w:val="both"/>
        <w:rPr>
          <w:rFonts w:ascii="Arial" w:hAnsi="Arial" w:cs="Arial"/>
          <w:sz w:val="18"/>
          <w:szCs w:val="18"/>
        </w:rPr>
      </w:pPr>
    </w:p>
    <w:p w:rsidR="00B55004" w:rsidRPr="00B55004" w:rsidRDefault="00B55004" w:rsidP="00B550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_____/_____/_______</w:t>
      </w:r>
    </w:p>
    <w:sectPr w:rsidR="00B55004" w:rsidRPr="00B55004" w:rsidSect="00DA5EFD">
      <w:headerReference w:type="default" r:id="rId7"/>
      <w:footerReference w:type="default" r:id="rId8"/>
      <w:type w:val="continuous"/>
      <w:pgSz w:w="11906" w:h="16838" w:code="9"/>
      <w:pgMar w:top="567" w:right="1134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CB" w:rsidRDefault="00650FCB">
      <w:r>
        <w:separator/>
      </w:r>
    </w:p>
  </w:endnote>
  <w:endnote w:type="continuationSeparator" w:id="0">
    <w:p w:rsidR="00650FCB" w:rsidRDefault="0065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70"/>
    </w:tblGrid>
    <w:tr w:rsidR="00E55325" w:rsidRPr="0008770B">
      <w:tc>
        <w:tcPr>
          <w:tcW w:w="10061" w:type="dxa"/>
        </w:tcPr>
        <w:p w:rsidR="00E55325" w:rsidRPr="0008770B" w:rsidRDefault="00E55325" w:rsidP="007B7452">
          <w:pPr>
            <w:pStyle w:val="Rodap"/>
            <w:ind w:left="5664"/>
            <w:jc w:val="both"/>
          </w:pPr>
        </w:p>
      </w:tc>
    </w:tr>
  </w:tbl>
  <w:p w:rsidR="00E55325" w:rsidRPr="0008770B" w:rsidRDefault="00E55325" w:rsidP="00C540EC">
    <w:pPr>
      <w:pStyle w:val="Rodap"/>
      <w:jc w:val="both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CB" w:rsidRDefault="00650FCB">
      <w:r>
        <w:separator/>
      </w:r>
    </w:p>
  </w:footnote>
  <w:footnote w:type="continuationSeparator" w:id="0">
    <w:p w:rsidR="00650FCB" w:rsidRDefault="0065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420"/>
      <w:gridCol w:w="2918"/>
      <w:gridCol w:w="3124"/>
    </w:tblGrid>
    <w:tr w:rsidR="0081643A" w:rsidRPr="007B7452">
      <w:tc>
        <w:tcPr>
          <w:tcW w:w="3420" w:type="dxa"/>
        </w:tcPr>
        <w:p w:rsidR="00E55325" w:rsidRPr="007B7452" w:rsidRDefault="00E55325" w:rsidP="00BF7508">
          <w:pPr>
            <w:rPr>
              <w:rFonts w:ascii="Arial" w:hAnsi="Arial" w:cs="Arial"/>
              <w:sz w:val="16"/>
            </w:rPr>
          </w:pPr>
        </w:p>
      </w:tc>
      <w:tc>
        <w:tcPr>
          <w:tcW w:w="2918" w:type="dxa"/>
          <w:vMerge w:val="restart"/>
        </w:tcPr>
        <w:p w:rsidR="00E55325" w:rsidRPr="007B7452" w:rsidRDefault="00E55325" w:rsidP="007B7452">
          <w:pPr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3124" w:type="dxa"/>
          <w:vMerge w:val="restart"/>
        </w:tcPr>
        <w:p w:rsidR="00E55325" w:rsidRPr="007B7452" w:rsidRDefault="00E55325" w:rsidP="00BF7508">
          <w:pPr>
            <w:rPr>
              <w:rFonts w:ascii="Arial" w:hAnsi="Arial" w:cs="Arial"/>
              <w:sz w:val="16"/>
            </w:rPr>
          </w:pPr>
        </w:p>
      </w:tc>
    </w:tr>
    <w:tr w:rsidR="0081643A" w:rsidRPr="007B7452">
      <w:tc>
        <w:tcPr>
          <w:tcW w:w="3420" w:type="dxa"/>
        </w:tcPr>
        <w:p w:rsidR="00E55325" w:rsidRPr="007B7452" w:rsidRDefault="00E55325" w:rsidP="007B7452">
          <w:pPr>
            <w:ind w:left="85"/>
            <w:rPr>
              <w:rFonts w:ascii="Arial" w:hAnsi="Arial" w:cs="Arial"/>
            </w:rPr>
          </w:pPr>
        </w:p>
      </w:tc>
      <w:tc>
        <w:tcPr>
          <w:tcW w:w="2918" w:type="dxa"/>
          <w:vMerge/>
        </w:tcPr>
        <w:p w:rsidR="00E55325" w:rsidRPr="007B7452" w:rsidRDefault="00E55325" w:rsidP="00BF7508">
          <w:pPr>
            <w:rPr>
              <w:rFonts w:ascii="Arial" w:hAnsi="Arial" w:cs="Arial"/>
              <w:sz w:val="16"/>
            </w:rPr>
          </w:pPr>
        </w:p>
      </w:tc>
      <w:tc>
        <w:tcPr>
          <w:tcW w:w="3124" w:type="dxa"/>
          <w:vMerge/>
        </w:tcPr>
        <w:p w:rsidR="00E55325" w:rsidRPr="007B7452" w:rsidRDefault="00E55325" w:rsidP="00BF7508">
          <w:pPr>
            <w:rPr>
              <w:rFonts w:ascii="Arial" w:hAnsi="Arial" w:cs="Arial"/>
              <w:sz w:val="16"/>
            </w:rPr>
          </w:pPr>
        </w:p>
      </w:tc>
    </w:tr>
  </w:tbl>
  <w:p w:rsidR="00E55325" w:rsidRPr="00322F57" w:rsidRDefault="00E55325" w:rsidP="00047D7C">
    <w:pPr>
      <w:pStyle w:val="Cabealh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7"/>
    <w:multiLevelType w:val="single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0A4A9C"/>
    <w:multiLevelType w:val="hybridMultilevel"/>
    <w:tmpl w:val="6804D39E"/>
    <w:lvl w:ilvl="0" w:tplc="0CC0865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vertAlign w:val="baseline"/>
      </w:rPr>
    </w:lvl>
    <w:lvl w:ilvl="1" w:tplc="FC4E07D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00000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DFCA92A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Arial Narrow" w:hAnsi="Arial Narrow" w:hint="default"/>
        <w:b w:val="0"/>
        <w:color w:val="000000"/>
        <w:sz w:val="24"/>
        <w:szCs w:val="24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5292224"/>
    <w:multiLevelType w:val="hybridMultilevel"/>
    <w:tmpl w:val="6922A2A4"/>
    <w:lvl w:ilvl="0" w:tplc="C26A0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6FB6BD5"/>
    <w:multiLevelType w:val="hybridMultilevel"/>
    <w:tmpl w:val="6A7E01B8"/>
    <w:lvl w:ilvl="0" w:tplc="C0FC3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9AD5075"/>
    <w:multiLevelType w:val="hybridMultilevel"/>
    <w:tmpl w:val="95240394"/>
    <w:lvl w:ilvl="0" w:tplc="3F5637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B1B49BC"/>
    <w:multiLevelType w:val="hybridMultilevel"/>
    <w:tmpl w:val="EB2CA10C"/>
    <w:lvl w:ilvl="0" w:tplc="EBEAF5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EF87A4B"/>
    <w:multiLevelType w:val="hybridMultilevel"/>
    <w:tmpl w:val="0DDE82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F7162"/>
    <w:multiLevelType w:val="hybridMultilevel"/>
    <w:tmpl w:val="0EB20AFC"/>
    <w:name w:val="WW8Num34224"/>
    <w:lvl w:ilvl="0" w:tplc="DE3A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B4512"/>
    <w:multiLevelType w:val="multilevel"/>
    <w:tmpl w:val="C97671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Arial Narrow" w:hAnsi="Arial Narrow" w:hint="default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1870350"/>
    <w:multiLevelType w:val="hybridMultilevel"/>
    <w:tmpl w:val="7FCA01F4"/>
    <w:name w:val="WW8Num3422"/>
    <w:lvl w:ilvl="0" w:tplc="EC365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5D62"/>
    <w:multiLevelType w:val="hybridMultilevel"/>
    <w:tmpl w:val="6B6CA35A"/>
    <w:lvl w:ilvl="0" w:tplc="4AE22E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3AE1D95"/>
    <w:multiLevelType w:val="hybridMultilevel"/>
    <w:tmpl w:val="36D86A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58A5"/>
    <w:multiLevelType w:val="hybridMultilevel"/>
    <w:tmpl w:val="DDD028B2"/>
    <w:name w:val="WW8Num342"/>
    <w:lvl w:ilvl="0" w:tplc="1EEA6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968"/>
    <w:multiLevelType w:val="hybridMultilevel"/>
    <w:tmpl w:val="49BADCFC"/>
    <w:lvl w:ilvl="0" w:tplc="CB1C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A7A"/>
    <w:multiLevelType w:val="hybridMultilevel"/>
    <w:tmpl w:val="DB500676"/>
    <w:lvl w:ilvl="0" w:tplc="081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6CF538E1"/>
    <w:multiLevelType w:val="hybridMultilevel"/>
    <w:tmpl w:val="B49C4890"/>
    <w:lvl w:ilvl="0" w:tplc="08160019">
      <w:start w:val="1"/>
      <w:numFmt w:val="lowerLetter"/>
      <w:lvlText w:val="%1."/>
      <w:lvlJc w:val="left"/>
      <w:pPr>
        <w:tabs>
          <w:tab w:val="num" w:pos="1506"/>
        </w:tabs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9">
    <w:nsid w:val="71731851"/>
    <w:multiLevelType w:val="multilevel"/>
    <w:tmpl w:val="3452A1E8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1B743B0"/>
    <w:multiLevelType w:val="hybridMultilevel"/>
    <w:tmpl w:val="DCA2BF1C"/>
    <w:lvl w:ilvl="0" w:tplc="7474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E2310"/>
    <w:multiLevelType w:val="multilevel"/>
    <w:tmpl w:val="BBE824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Arial Narrow" w:hAnsi="Arial Narrow" w:hint="default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9A511C1"/>
    <w:multiLevelType w:val="hybridMultilevel"/>
    <w:tmpl w:val="A280851E"/>
    <w:lvl w:ilvl="0" w:tplc="B0D43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90E14"/>
    <w:multiLevelType w:val="multilevel"/>
    <w:tmpl w:val="013CAD4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Arial Narrow" w:hAnsi="Arial Narrow" w:hint="default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9"/>
  </w:num>
  <w:num w:numId="15">
    <w:abstractNumId w:val="15"/>
  </w:num>
  <w:num w:numId="16">
    <w:abstractNumId w:val="12"/>
  </w:num>
  <w:num w:numId="17">
    <w:abstractNumId w:val="10"/>
  </w:num>
  <w:num w:numId="18">
    <w:abstractNumId w:val="16"/>
  </w:num>
  <w:num w:numId="19">
    <w:abstractNumId w:val="22"/>
  </w:num>
  <w:num w:numId="20">
    <w:abstractNumId w:val="20"/>
  </w:num>
  <w:num w:numId="21">
    <w:abstractNumId w:val="21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40EC"/>
    <w:rsid w:val="00016198"/>
    <w:rsid w:val="00047D7C"/>
    <w:rsid w:val="000613AC"/>
    <w:rsid w:val="000660C1"/>
    <w:rsid w:val="00076D59"/>
    <w:rsid w:val="0008770B"/>
    <w:rsid w:val="000D580B"/>
    <w:rsid w:val="00183C89"/>
    <w:rsid w:val="001C677C"/>
    <w:rsid w:val="001D2D51"/>
    <w:rsid w:val="00285922"/>
    <w:rsid w:val="00291AE7"/>
    <w:rsid w:val="00296C96"/>
    <w:rsid w:val="00322F57"/>
    <w:rsid w:val="003506BE"/>
    <w:rsid w:val="003C3009"/>
    <w:rsid w:val="003C709E"/>
    <w:rsid w:val="00450F3D"/>
    <w:rsid w:val="004B342C"/>
    <w:rsid w:val="004E207B"/>
    <w:rsid w:val="005A56FA"/>
    <w:rsid w:val="005B3CA7"/>
    <w:rsid w:val="00650FCB"/>
    <w:rsid w:val="006546B5"/>
    <w:rsid w:val="006630AC"/>
    <w:rsid w:val="00681DEA"/>
    <w:rsid w:val="006B1DEA"/>
    <w:rsid w:val="00764CDE"/>
    <w:rsid w:val="00765FFF"/>
    <w:rsid w:val="007944DE"/>
    <w:rsid w:val="007A4B96"/>
    <w:rsid w:val="007B7452"/>
    <w:rsid w:val="007C7D23"/>
    <w:rsid w:val="007E4D1A"/>
    <w:rsid w:val="007F5C80"/>
    <w:rsid w:val="0080230E"/>
    <w:rsid w:val="0081643A"/>
    <w:rsid w:val="00827125"/>
    <w:rsid w:val="0083522D"/>
    <w:rsid w:val="00856C02"/>
    <w:rsid w:val="00892A47"/>
    <w:rsid w:val="00912377"/>
    <w:rsid w:val="00974389"/>
    <w:rsid w:val="009E5D43"/>
    <w:rsid w:val="00A167E7"/>
    <w:rsid w:val="00A3383F"/>
    <w:rsid w:val="00A97011"/>
    <w:rsid w:val="00AF6053"/>
    <w:rsid w:val="00B22194"/>
    <w:rsid w:val="00B33B11"/>
    <w:rsid w:val="00B528D7"/>
    <w:rsid w:val="00B55004"/>
    <w:rsid w:val="00BA25B5"/>
    <w:rsid w:val="00BF7508"/>
    <w:rsid w:val="00C00021"/>
    <w:rsid w:val="00C07B30"/>
    <w:rsid w:val="00C22392"/>
    <w:rsid w:val="00C26FA4"/>
    <w:rsid w:val="00C540EC"/>
    <w:rsid w:val="00C87DB3"/>
    <w:rsid w:val="00C952DD"/>
    <w:rsid w:val="00CA1D1D"/>
    <w:rsid w:val="00CB046D"/>
    <w:rsid w:val="00CB721E"/>
    <w:rsid w:val="00CC0730"/>
    <w:rsid w:val="00CC788F"/>
    <w:rsid w:val="00D2528C"/>
    <w:rsid w:val="00D377F9"/>
    <w:rsid w:val="00D47078"/>
    <w:rsid w:val="00D54B1D"/>
    <w:rsid w:val="00D603BA"/>
    <w:rsid w:val="00DA5EFD"/>
    <w:rsid w:val="00DB582C"/>
    <w:rsid w:val="00E55325"/>
    <w:rsid w:val="00E823B5"/>
    <w:rsid w:val="00E87057"/>
    <w:rsid w:val="00ED6AF7"/>
    <w:rsid w:val="00F34C23"/>
    <w:rsid w:val="00F42566"/>
    <w:rsid w:val="00F57EC1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21"/>
  </w:style>
  <w:style w:type="paragraph" w:styleId="Ttulo3">
    <w:name w:val="heading 3"/>
    <w:basedOn w:val="Normal"/>
    <w:next w:val="Normal"/>
    <w:qFormat/>
    <w:rsid w:val="00CC07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540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C540E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54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08770B"/>
    <w:rPr>
      <w:color w:val="0000FF"/>
      <w:u w:val="single"/>
    </w:rPr>
  </w:style>
  <w:style w:type="character" w:styleId="Nmerodepgina">
    <w:name w:val="page number"/>
    <w:basedOn w:val="Tipodeletrapredefinidodopargrafo"/>
    <w:rsid w:val="0008770B"/>
  </w:style>
  <w:style w:type="paragraph" w:styleId="ndice1">
    <w:name w:val="toc 1"/>
    <w:basedOn w:val="Normal"/>
    <w:next w:val="Normal"/>
    <w:autoRedefine/>
    <w:semiHidden/>
    <w:rsid w:val="00CC0730"/>
    <w:rPr>
      <w:rFonts w:ascii="Arial" w:hAnsi="Arial" w:cs="Arial"/>
      <w:b/>
      <w:bCs/>
      <w:caps/>
      <w:sz w:val="22"/>
      <w:szCs w:val="24"/>
    </w:rPr>
  </w:style>
  <w:style w:type="paragraph" w:customStyle="1" w:styleId="EstiloInd">
    <w:name w:val="EstiloInd"/>
    <w:basedOn w:val="Ttulo3"/>
    <w:autoRedefine/>
    <w:rsid w:val="00CC0730"/>
    <w:pPr>
      <w:spacing w:before="0" w:after="0"/>
      <w:jc w:val="center"/>
    </w:pPr>
    <w:rPr>
      <w:rFonts w:cs="Times New Roman"/>
      <w:szCs w:val="20"/>
    </w:rPr>
  </w:style>
  <w:style w:type="paragraph" w:customStyle="1" w:styleId="ListParagraph">
    <w:name w:val="List Paragraph"/>
    <w:basedOn w:val="Normal"/>
    <w:rsid w:val="00F4256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4"/>
      <w:lang w:eastAsia="ar-SA"/>
    </w:rPr>
  </w:style>
  <w:style w:type="paragraph" w:styleId="NormalWeb">
    <w:name w:val="Normal (Web)"/>
    <w:basedOn w:val="Normal"/>
    <w:rsid w:val="00F42566"/>
    <w:pPr>
      <w:spacing w:before="100" w:beforeAutospacing="1" w:after="100" w:afterAutospacing="1"/>
    </w:pPr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B5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Ministério da Educação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fad05</dc:creator>
  <cp:lastModifiedBy>Ricardo M</cp:lastModifiedBy>
  <cp:revision>2</cp:revision>
  <cp:lastPrinted>2011-01-13T17:02:00Z</cp:lastPrinted>
  <dcterms:created xsi:type="dcterms:W3CDTF">2011-06-07T19:58:00Z</dcterms:created>
  <dcterms:modified xsi:type="dcterms:W3CDTF">2011-06-07T19:58:00Z</dcterms:modified>
</cp:coreProperties>
</file>